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1" w:rsidRPr="004F2672" w:rsidRDefault="004F2672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bookmarkStart w:id="0" w:name="bookmark0"/>
      <w:r w:rsidRPr="004F26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KORZYSTANIA PRZEZ UCZNIÓW Z PODRĘCZNIKÓW LUB MATERIAŁÓW EDUKACYJNYCH</w:t>
      </w:r>
      <w:bookmarkEnd w:id="0"/>
    </w:p>
    <w:p w:rsidR="00266172" w:rsidRPr="004F2672" w:rsidRDefault="00266172" w:rsidP="007D60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6172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1</w:t>
      </w:r>
    </w:p>
    <w:p w:rsidR="00E577D1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Postanowienia ogólne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bookmark1"/>
      <w:r w:rsidRPr="004F267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pl-PL"/>
        </w:rPr>
        <w:t>§1</w:t>
      </w:r>
      <w:bookmarkEnd w:id="1"/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Regulamin korzystania przez uczniów z podręczników lub materiałów edukacyjnych, zwany dalej regulaminem, re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guluje:</w:t>
      </w:r>
    </w:p>
    <w:p w:rsidR="00E577D1" w:rsidRPr="004F2672" w:rsidRDefault="00E577D1" w:rsidP="007D60C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wypożyczania podręczników lub materiałów edukacyjnych i zapewnienia uczniom dostępu do nich,</w:t>
      </w:r>
    </w:p>
    <w:p w:rsidR="00E577D1" w:rsidRPr="004F2672" w:rsidRDefault="00E577D1" w:rsidP="007D60C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obowiązki ucznia związane z wypożyczeniem,</w:t>
      </w:r>
    </w:p>
    <w:p w:rsidR="00266172" w:rsidRPr="004F2672" w:rsidRDefault="00E577D1" w:rsidP="004F267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postępowanie w przypadku uszkodzenia, zniszczenia lub niezwrócenia podręcznika lub materiału edukacyjnego,</w:t>
      </w:r>
      <w:r w:rsidR="0026617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Szkole Podstawowej w</w:t>
      </w:r>
      <w:r w:rsidR="0026617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Kozłowie Szlacheckim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zwanej dalej szkołą.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pl-PL"/>
        </w:rPr>
        <w:t>§2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Ilekroć w niniejszym regulaminie jest mowa bez bliższego określenia o: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bibliotece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bibliotekę zorga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nizowaną w szkole;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uczniu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ucznia szkoły upraw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nionego do otrzymania podręczników lub materiałów edukacyjnych;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podręczniku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podręcznik do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puszczony do użytku szkolnego;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materiale edukacyjnym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materiał zastępujący lub uzupełniający podręcznik, umoż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liwiający realizację programu nauczania, mający postać papierową lub elektroniczną;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materiale ćwiczeniowym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materiał przeznaczony dla uczniów służący utrwalaniu przez nich wiadomości i umiejętności;</w:t>
      </w:r>
    </w:p>
    <w:p w:rsidR="00E577D1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rodzicu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rodzica lub opiekuna prawnego ucznia;</w:t>
      </w:r>
    </w:p>
    <w:p w:rsidR="00266172" w:rsidRPr="004F2672" w:rsidRDefault="00E577D1" w:rsidP="007D60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wychowawcy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należy przez to rozumieć wyznaczone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go przez dyrektora szkoły wychowawcę klasy.</w:t>
      </w:r>
    </w:p>
    <w:p w:rsidR="00266172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2</w:t>
      </w:r>
    </w:p>
    <w:p w:rsidR="00266172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Wypożyczanie uczniom podręczników lub materiałów edukacyjnych </w:t>
      </w:r>
      <w:r w:rsidR="00543562"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</w:t>
      </w: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oraz przekazywanie materiałów ćwiczeniowych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§3</w:t>
      </w:r>
    </w:p>
    <w:p w:rsidR="00E577D1" w:rsidRPr="004F2672" w:rsidRDefault="00E577D1" w:rsidP="007D60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Biblioteka gromadzi podręczniki, materiały edukacyjne oraz materiały ćwiczeniowe.</w:t>
      </w:r>
    </w:p>
    <w:p w:rsidR="00E577D1" w:rsidRPr="004F2672" w:rsidRDefault="00E577D1" w:rsidP="007D60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Podręczniki i materiały edukacyjne powinny być użytko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wane przez okres co najmniej trzech lat.</w:t>
      </w:r>
    </w:p>
    <w:p w:rsidR="00E577D1" w:rsidRPr="004F2672" w:rsidRDefault="00E577D1" w:rsidP="007D60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Biblioteka nieodpłatnie:</w:t>
      </w:r>
    </w:p>
    <w:p w:rsidR="00E577D1" w:rsidRPr="004F2672" w:rsidRDefault="00E577D1" w:rsidP="007D60C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wypożycza uczniom podręczniki lub materiały eduka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cyjne mające postać papierową;</w:t>
      </w:r>
    </w:p>
    <w:p w:rsidR="00E577D1" w:rsidRPr="004F2672" w:rsidRDefault="00E577D1" w:rsidP="007D60C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zapewnia uczniom dostęp do podręczników lub mate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riałów edukacyjnych mających postać elektroniczną.</w:t>
      </w:r>
    </w:p>
    <w:p w:rsidR="00266172" w:rsidRPr="004F2672" w:rsidRDefault="00266172" w:rsidP="007D60C1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2672" w:rsidRDefault="004F2672" w:rsidP="004F2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§4</w:t>
      </w:r>
    </w:p>
    <w:p w:rsidR="00E577D1" w:rsidRPr="004F2672" w:rsidRDefault="00E577D1" w:rsidP="007D60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Wypożyczanie i zwrot podręczników lub materiałów edukacyjnych podlega ewidencji.</w:t>
      </w:r>
    </w:p>
    <w:p w:rsidR="00E577D1" w:rsidRPr="004F2672" w:rsidRDefault="00E577D1" w:rsidP="007D60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Ewidencja prowadzona jest przez nauczyciela bibliote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karza.</w:t>
      </w:r>
    </w:p>
    <w:p w:rsidR="00266172" w:rsidRPr="004F2672" w:rsidRDefault="00E577D1" w:rsidP="004F267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Wersje elektroniczne podręczników lub materiałów edu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kacyjnych udostępnione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są na stanowiskach kompute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rowych w bibliotece lub na stronie internetowej szkoły.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§5</w:t>
      </w:r>
    </w:p>
    <w:p w:rsidR="00E577D1" w:rsidRPr="004F2672" w:rsidRDefault="00E577D1" w:rsidP="007D60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wypożyczania podręczników lub materiałów eduka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cyjnych uprawnieni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są wszyscy uczniowie szkoły, którzy rozpoczęli naukę w klasie I w roku szkolnym 2014/2015 lub później.</w:t>
      </w:r>
    </w:p>
    <w:p w:rsidR="00E577D1" w:rsidRPr="004F2672" w:rsidRDefault="00E577D1" w:rsidP="007D60C1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Wypożyczanie o</w:t>
      </w:r>
      <w:r w:rsidR="0026617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dbywa się najpóźniej do dnia 2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wrześ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nia danego roku 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szkolnego.</w:t>
      </w:r>
    </w:p>
    <w:p w:rsidR="00E577D1" w:rsidRPr="004F2672" w:rsidRDefault="00E577D1" w:rsidP="007D60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Podręczniki lub materiały edukacyjne wypożyczane są na okres zajęć dydaktyczno-wychowawczych, z termi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nem zwrotu do </w:t>
      </w:r>
      <w:r w:rsidR="0026617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ostatniego dnia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danego roku szkolnego.</w:t>
      </w:r>
    </w:p>
    <w:p w:rsidR="00E577D1" w:rsidRPr="004F2672" w:rsidRDefault="00E577D1" w:rsidP="007D60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Dołączone do podręczników lub materiałów edukacyj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nych płyty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CD/DVD,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mapy, plansze, itd. stanowią inte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gralną część podręczników lub materiałów edukacyj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nych (nie mogą być oddzielnie wypożyczane).</w:t>
      </w:r>
    </w:p>
    <w:p w:rsidR="00FE7640" w:rsidRPr="004F2672" w:rsidRDefault="00E577D1" w:rsidP="004F267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Wychowawca klasy, na podstawie stosownego protoko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łu, odbiera z biblioteki podręczniki lub materiały eduka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cyjne w liczbie równej liczbie uczniów swojej klasy.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pl-PL"/>
        </w:rPr>
        <w:t>§6</w:t>
      </w:r>
    </w:p>
    <w:p w:rsidR="00E577D1" w:rsidRPr="004F2672" w:rsidRDefault="00E577D1" w:rsidP="007D60C1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Uczeń, który w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trakcie roku szkolnego przechodzi z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jednej szkoły do innej szkoły, zobowiązany jest zwrócić otrzy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many podręczniki lub materiały edukacyjne,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wyjątkiem określonym w ust. 2.</w:t>
      </w:r>
    </w:p>
    <w:p w:rsidR="00FE7640" w:rsidRPr="004F2672" w:rsidRDefault="00E577D1" w:rsidP="004F2672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gdy uczeń niepełnosprawny przechodzi z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jednej szkoły do innej szkoły w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trakcie roku szkolnego, nie ma obowiązku zwrotu podręczników lub materiałów edukacyjnych.</w:t>
      </w:r>
    </w:p>
    <w:p w:rsidR="00E577D1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3</w:t>
      </w:r>
    </w:p>
    <w:p w:rsidR="00FE7640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Obowiązki ucznia związane z wypożyczeniem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§7</w:t>
      </w:r>
    </w:p>
    <w:p w:rsidR="00E577D1" w:rsidRPr="004F2672" w:rsidRDefault="00E577D1" w:rsidP="007D60C1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Przez cały okres użytkowania podręczników lub materia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łów edukacyjnych uczeń zobowiązany jest dbać o stan użytkowy książek.</w:t>
      </w:r>
    </w:p>
    <w:p w:rsidR="00E577D1" w:rsidRPr="004F2672" w:rsidRDefault="00E577D1" w:rsidP="007D60C1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Zabrania się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dokonywania jakichkolwiek wpisów i nota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tek w podręcznikach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materiałach edukacyjnych, z wy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jątkiem określonym w ust. 3.</w:t>
      </w:r>
    </w:p>
    <w:p w:rsidR="00E577D1" w:rsidRPr="004F2672" w:rsidRDefault="00E577D1" w:rsidP="007D60C1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Dopuszcza się używanie ołówka, jednak przed zwrotem uczeń powinien usunąć wszystkie wpisy ołówkiem.</w:t>
      </w:r>
    </w:p>
    <w:p w:rsidR="00FE7640" w:rsidRPr="004F2672" w:rsidRDefault="00E577D1" w:rsidP="007D60C1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Wychowawca ma obowiązek poinformować uczniów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zasadach korzystania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podręczników lub materiałów edukacyjnych.</w:t>
      </w:r>
    </w:p>
    <w:p w:rsidR="00FE7640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4</w:t>
      </w:r>
    </w:p>
    <w:p w:rsidR="00FE7640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Postępowanie w przypadku uszkodzenia, zniszczenia lub niezwrócenia </w:t>
      </w:r>
      <w:r w:rsidR="007D60C1"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="00543562"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</w:t>
      </w:r>
      <w:r w:rsidR="007D60C1"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</w:t>
      </w: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terminie podręcznika lub materiału edukacyjnego</w:t>
      </w:r>
    </w:p>
    <w:p w:rsidR="00FE7640" w:rsidRPr="004F2672" w:rsidRDefault="00FE7640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F2672" w:rsidRDefault="004F2672" w:rsidP="004F26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pl-PL"/>
        </w:rPr>
      </w:pPr>
    </w:p>
    <w:p w:rsidR="004F2672" w:rsidRDefault="004F2672" w:rsidP="004F26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pl-PL"/>
        </w:rPr>
      </w:pP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pl-PL"/>
        </w:rPr>
        <w:lastRenderedPageBreak/>
        <w:t>§8</w:t>
      </w:r>
    </w:p>
    <w:p w:rsidR="00E577D1" w:rsidRPr="004F2672" w:rsidRDefault="00E577D1" w:rsidP="007D60C1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uszkodzenia, zniszczenia lub niezwrócenia podręcznika lub materiału edukacyjnego w terminie,</w:t>
      </w:r>
      <w:r w:rsidR="00FE7640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którym mowa w § 5 ust. 3, szkoła może żądać od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ców ucznia zwrotu:</w:t>
      </w:r>
    </w:p>
    <w:p w:rsidR="00E577D1" w:rsidRPr="004F2672" w:rsidRDefault="00E577D1" w:rsidP="007D60C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kosztu zakupu podręcznika lub materiału edukacyjne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go lub</w:t>
      </w:r>
    </w:p>
    <w:p w:rsidR="00E577D1" w:rsidRPr="004F2672" w:rsidRDefault="00E577D1" w:rsidP="007D60C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kosztu podręcznika do zajęć z zakresu edukacji: po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lonistycznej, matematycznej, przyrodniczej i społecznej w klasach I-III szkoły podstawowej </w:t>
      </w:r>
      <w:r w:rsidRPr="004F26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[Nasz</w:t>
      </w:r>
      <w:r w:rsidR="00FE7640" w:rsidRPr="004F26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Elementarz),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śl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onego przez ministra właściwego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spraw oświaty i wy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chowania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zamieszczonego na stronie internetowej urzę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du obsługującego tego ministra. Kwota zwrotu stanowi dochód budżetu państwa.</w:t>
      </w:r>
    </w:p>
    <w:p w:rsidR="00E577D1" w:rsidRPr="004F2672" w:rsidRDefault="00E577D1" w:rsidP="007D60C1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Przez uszkodzenie podręcznika lub materiału edukacyj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nego rozumie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 działanie, które powoduje pomniejsze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nie wartości użytkowej podręcznika lub materiału (np. zabrudzenie, poplamienie, popisanie, zgniecenie, roze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rwanie), ale możliwe jest usunięcie skutków tych naru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szeń. Na żądanie bibliotekarza uczeń, który doprowadził do uszkodzenia, zobowiązany jest podręcznik lub mate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riał edukacyjny naprawić.</w:t>
      </w:r>
    </w:p>
    <w:p w:rsidR="00E577D1" w:rsidRPr="004F2672" w:rsidRDefault="00E577D1" w:rsidP="007D60C1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Przez zniszczenie podręcznika lub materiału edukacyj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nego rozumie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 działanie, które uniemożliwia dalsze ich wykorzystywanie, a usunąć skutków naruszeń nie da się (np. poplamienie niedające się usunąć, trwałe zabru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dzenie, porysowanie, połamanie, rozerwanie, wyrwanie, zagubienie kartek).</w:t>
      </w:r>
    </w:p>
    <w:p w:rsidR="00FE7640" w:rsidRPr="004F2672" w:rsidRDefault="00E577D1" w:rsidP="004F267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do podręcznika lub materiału edukacyjnego do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łączone były płyta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CD/DVD,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mapy, plansze itd., należy je zwrócić wraz z podręcznikiem lub materiałem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edu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kacyjnym. Zagubienie płyty CD skutkuje koniecznością zwrotu kosztów całego podręcznika lub materiałów edukacyjnych.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§9</w:t>
      </w:r>
    </w:p>
    <w:p w:rsidR="00E577D1" w:rsidRPr="004F2672" w:rsidRDefault="00E577D1" w:rsidP="007D60C1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celu uzyskania od rodziców kosztu uszkodzonych, zniszczonych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niezwróconych podręczników lub ma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teriałów edukacyjnych biblioteka wysyła </w:t>
      </w:r>
      <w:r w:rsidR="00543562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rodzica we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zwanie do zapłaty.</w:t>
      </w:r>
    </w:p>
    <w:p w:rsidR="000D40FC" w:rsidRPr="004F2672" w:rsidRDefault="00E577D1" w:rsidP="004F2672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braku zapłaty za uszkodzone, zniszczone lub niezwrócone podręczniki lub materiały edukacyjne szkoła w porozumieniu z organem prowadzącym może wystąpić na drogę postępowania sądowego.</w:t>
      </w:r>
    </w:p>
    <w:p w:rsidR="000D40FC" w:rsidRPr="004F2672" w:rsidRDefault="00E577D1" w:rsidP="007D6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2" w:name="bookmark2"/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5</w:t>
      </w:r>
    </w:p>
    <w:p w:rsidR="000D40FC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Przepisy końcowe</w:t>
      </w:r>
    </w:p>
    <w:p w:rsidR="00E577D1" w:rsidRPr="004F2672" w:rsidRDefault="00E577D1" w:rsidP="004F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§ </w:t>
      </w:r>
      <w:r w:rsidRPr="004F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</w:t>
      </w:r>
      <w:bookmarkEnd w:id="2"/>
    </w:p>
    <w:p w:rsidR="00E577D1" w:rsidRPr="004F2672" w:rsidRDefault="00E577D1" w:rsidP="007D60C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Organem uprawnionym do zmiany i interpretacji posta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nowień regulaminu jest dyrektor szkoły.</w:t>
      </w:r>
    </w:p>
    <w:p w:rsidR="00E577D1" w:rsidRPr="004F2672" w:rsidRDefault="00E577D1" w:rsidP="007D60C1">
      <w:pPr>
        <w:pStyle w:val="Akapitzlist"/>
        <w:numPr>
          <w:ilvl w:val="0"/>
          <w:numId w:val="3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Decyzje w kwestiach z zakresu wypożyczania lub udo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 xml:space="preserve">stępniania podręczników lub materiałów edukacyjnych, które nie zostały ujęte </w:t>
      </w:r>
      <w:r w:rsidR="007D60C1"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niniejszym regulaminie, podej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muje dyrektor szkoły.</w:t>
      </w:r>
    </w:p>
    <w:p w:rsidR="00EF1F2A" w:rsidRPr="004F2672" w:rsidRDefault="00E577D1" w:rsidP="004F267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Regulamin wchodzi</w:t>
      </w:r>
      <w:r w:rsidR="00E87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życie z dniem 1 września 2017</w:t>
      </w:r>
      <w:r w:rsidRPr="004F26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sectPr w:rsidR="00EF1F2A" w:rsidRPr="004F2672" w:rsidSect="004F2672">
      <w:footerReference w:type="default" r:id="rId8"/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92" w:rsidRDefault="008F2E92" w:rsidP="00543562">
      <w:pPr>
        <w:spacing w:after="0" w:line="240" w:lineRule="auto"/>
      </w:pPr>
      <w:r>
        <w:separator/>
      </w:r>
    </w:p>
  </w:endnote>
  <w:endnote w:type="continuationSeparator" w:id="1">
    <w:p w:rsidR="008F2E92" w:rsidRDefault="008F2E92" w:rsidP="0054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759"/>
      <w:docPartObj>
        <w:docPartGallery w:val="Page Numbers (Bottom of Page)"/>
        <w:docPartUnique/>
      </w:docPartObj>
    </w:sdtPr>
    <w:sdtContent>
      <w:p w:rsidR="00543562" w:rsidRDefault="00652EF7">
        <w:pPr>
          <w:pStyle w:val="Stopka"/>
          <w:jc w:val="center"/>
        </w:pPr>
        <w:fldSimple w:instr=" PAGE   \* MERGEFORMAT ">
          <w:r w:rsidR="00E873E9">
            <w:rPr>
              <w:noProof/>
            </w:rPr>
            <w:t>3</w:t>
          </w:r>
        </w:fldSimple>
      </w:p>
    </w:sdtContent>
  </w:sdt>
  <w:p w:rsidR="00543562" w:rsidRDefault="005435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92" w:rsidRDefault="008F2E92" w:rsidP="00543562">
      <w:pPr>
        <w:spacing w:after="0" w:line="240" w:lineRule="auto"/>
      </w:pPr>
      <w:r>
        <w:separator/>
      </w:r>
    </w:p>
  </w:footnote>
  <w:footnote w:type="continuationSeparator" w:id="1">
    <w:p w:rsidR="008F2E92" w:rsidRDefault="008F2E92" w:rsidP="0054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49F7C66"/>
    <w:multiLevelType w:val="hybridMultilevel"/>
    <w:tmpl w:val="70D0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72F56"/>
    <w:multiLevelType w:val="multilevel"/>
    <w:tmpl w:val="7676ED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11494125"/>
    <w:multiLevelType w:val="hybridMultilevel"/>
    <w:tmpl w:val="C4FC88B8"/>
    <w:lvl w:ilvl="0" w:tplc="0156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389F42">
      <w:numFmt w:val="bullet"/>
      <w:lvlText w:val=""/>
      <w:lvlJc w:val="left"/>
      <w:pPr>
        <w:ind w:left="1785" w:hanging="705"/>
      </w:pPr>
      <w:rPr>
        <w:rFonts w:ascii="Symbol" w:eastAsia="Times New Roman" w:hAnsi="Symbol" w:cs="Trebuchet M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6030"/>
    <w:multiLevelType w:val="multilevel"/>
    <w:tmpl w:val="9B3822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143D1C19"/>
    <w:multiLevelType w:val="hybridMultilevel"/>
    <w:tmpl w:val="D6CE4B4A"/>
    <w:lvl w:ilvl="0" w:tplc="4190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15733"/>
    <w:multiLevelType w:val="multilevel"/>
    <w:tmpl w:val="1F4038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21F15B34"/>
    <w:multiLevelType w:val="hybridMultilevel"/>
    <w:tmpl w:val="6706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2063"/>
    <w:multiLevelType w:val="multilevel"/>
    <w:tmpl w:val="719C10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>
    <w:nsid w:val="2FEB1816"/>
    <w:multiLevelType w:val="hybridMultilevel"/>
    <w:tmpl w:val="5E76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15D"/>
    <w:multiLevelType w:val="multilevel"/>
    <w:tmpl w:val="BC1E65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452C5B8C"/>
    <w:multiLevelType w:val="hybridMultilevel"/>
    <w:tmpl w:val="84623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814A2"/>
    <w:multiLevelType w:val="multilevel"/>
    <w:tmpl w:val="7C16CC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>
    <w:nsid w:val="49EE7F52"/>
    <w:multiLevelType w:val="multilevel"/>
    <w:tmpl w:val="5D6459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>
    <w:nsid w:val="4B287F66"/>
    <w:multiLevelType w:val="multilevel"/>
    <w:tmpl w:val="9B3822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>
    <w:nsid w:val="4B71641D"/>
    <w:multiLevelType w:val="hybridMultilevel"/>
    <w:tmpl w:val="AC164D16"/>
    <w:lvl w:ilvl="0" w:tplc="9F6EB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D1124A"/>
    <w:multiLevelType w:val="hybridMultilevel"/>
    <w:tmpl w:val="C9A2C954"/>
    <w:lvl w:ilvl="0" w:tplc="0156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954C9"/>
    <w:multiLevelType w:val="hybridMultilevel"/>
    <w:tmpl w:val="1D78F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556B"/>
    <w:multiLevelType w:val="hybridMultilevel"/>
    <w:tmpl w:val="104A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40CC7"/>
    <w:multiLevelType w:val="hybridMultilevel"/>
    <w:tmpl w:val="4B20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740E"/>
    <w:multiLevelType w:val="hybridMultilevel"/>
    <w:tmpl w:val="F714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C0B23"/>
    <w:multiLevelType w:val="hybridMultilevel"/>
    <w:tmpl w:val="C6EA985A"/>
    <w:lvl w:ilvl="0" w:tplc="0156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C3280"/>
    <w:multiLevelType w:val="multilevel"/>
    <w:tmpl w:val="1BAA94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>
    <w:nsid w:val="775B3BF7"/>
    <w:multiLevelType w:val="multilevel"/>
    <w:tmpl w:val="87C8AC2C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>
    <w:nsid w:val="7B6A69A4"/>
    <w:multiLevelType w:val="multilevel"/>
    <w:tmpl w:val="BC1E65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1">
    <w:nsid w:val="7D5047B2"/>
    <w:multiLevelType w:val="hybridMultilevel"/>
    <w:tmpl w:val="C284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15"/>
  </w:num>
  <w:num w:numId="11">
    <w:abstractNumId w:val="23"/>
  </w:num>
  <w:num w:numId="12">
    <w:abstractNumId w:val="25"/>
  </w:num>
  <w:num w:numId="13">
    <w:abstractNumId w:val="12"/>
  </w:num>
  <w:num w:numId="14">
    <w:abstractNumId w:val="16"/>
  </w:num>
  <w:num w:numId="15">
    <w:abstractNumId w:val="30"/>
  </w:num>
  <w:num w:numId="16">
    <w:abstractNumId w:val="17"/>
  </w:num>
  <w:num w:numId="17">
    <w:abstractNumId w:val="22"/>
  </w:num>
  <w:num w:numId="18">
    <w:abstractNumId w:val="9"/>
  </w:num>
  <w:num w:numId="19">
    <w:abstractNumId w:val="27"/>
  </w:num>
  <w:num w:numId="20">
    <w:abstractNumId w:val="14"/>
  </w:num>
  <w:num w:numId="21">
    <w:abstractNumId w:val="24"/>
  </w:num>
  <w:num w:numId="22">
    <w:abstractNumId w:val="8"/>
  </w:num>
  <w:num w:numId="23">
    <w:abstractNumId w:val="13"/>
  </w:num>
  <w:num w:numId="24">
    <w:abstractNumId w:val="10"/>
  </w:num>
  <w:num w:numId="25">
    <w:abstractNumId w:val="20"/>
  </w:num>
  <w:num w:numId="26">
    <w:abstractNumId w:val="18"/>
  </w:num>
  <w:num w:numId="27">
    <w:abstractNumId w:val="19"/>
  </w:num>
  <w:num w:numId="28">
    <w:abstractNumId w:val="29"/>
  </w:num>
  <w:num w:numId="29">
    <w:abstractNumId w:val="28"/>
  </w:num>
  <w:num w:numId="30">
    <w:abstractNumId w:val="21"/>
  </w:num>
  <w:num w:numId="31">
    <w:abstractNumId w:val="1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D1"/>
    <w:rsid w:val="000D40FC"/>
    <w:rsid w:val="00140CCB"/>
    <w:rsid w:val="00196F25"/>
    <w:rsid w:val="00266172"/>
    <w:rsid w:val="002742FB"/>
    <w:rsid w:val="003A4B63"/>
    <w:rsid w:val="003C4E24"/>
    <w:rsid w:val="004C4287"/>
    <w:rsid w:val="004F2672"/>
    <w:rsid w:val="00543562"/>
    <w:rsid w:val="00631873"/>
    <w:rsid w:val="00652EF7"/>
    <w:rsid w:val="007C50F0"/>
    <w:rsid w:val="007D1730"/>
    <w:rsid w:val="007D60C1"/>
    <w:rsid w:val="008F2E92"/>
    <w:rsid w:val="00946959"/>
    <w:rsid w:val="00A912A9"/>
    <w:rsid w:val="00B4202F"/>
    <w:rsid w:val="00B752FC"/>
    <w:rsid w:val="00CB4AAA"/>
    <w:rsid w:val="00E11E1D"/>
    <w:rsid w:val="00E577D1"/>
    <w:rsid w:val="00E873E9"/>
    <w:rsid w:val="00EF1F2A"/>
    <w:rsid w:val="00EF56DF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mocenaukowe">
    <w:name w:val="pomoce naukowe"/>
    <w:basedOn w:val="Normalny"/>
    <w:autoRedefine/>
    <w:qFormat/>
    <w:rsid w:val="00946959"/>
    <w:pPr>
      <w:spacing w:after="0" w:line="240" w:lineRule="auto"/>
      <w:jc w:val="both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E577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F2A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F2A"/>
    <w:rPr>
      <w:b/>
      <w:bCs/>
    </w:rPr>
  </w:style>
  <w:style w:type="character" w:styleId="Uwydatnienie">
    <w:name w:val="Emphasis"/>
    <w:basedOn w:val="Domylnaczcionkaakapitu"/>
    <w:uiPriority w:val="20"/>
    <w:qFormat/>
    <w:rsid w:val="00EF1F2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4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562"/>
  </w:style>
  <w:style w:type="paragraph" w:styleId="Stopka">
    <w:name w:val="footer"/>
    <w:basedOn w:val="Normalny"/>
    <w:link w:val="StopkaZnak"/>
    <w:uiPriority w:val="99"/>
    <w:unhideWhenUsed/>
    <w:rsid w:val="0054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1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D2C7-2E45-4985-9960-143E581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Okruch</dc:creator>
  <cp:lastModifiedBy>bibliotekarz</cp:lastModifiedBy>
  <cp:revision>6</cp:revision>
  <cp:lastPrinted>2018-02-07T13:13:00Z</cp:lastPrinted>
  <dcterms:created xsi:type="dcterms:W3CDTF">2017-09-14T07:57:00Z</dcterms:created>
  <dcterms:modified xsi:type="dcterms:W3CDTF">2019-03-13T11:01:00Z</dcterms:modified>
</cp:coreProperties>
</file>